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32" w:rsidRDefault="00B6440F" w:rsidP="00B02332">
      <w:pPr>
        <w:ind w:left="420" w:hanging="420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64001" wp14:editId="7EC2340F">
                <wp:simplePos x="0" y="0"/>
                <wp:positionH relativeFrom="column">
                  <wp:posOffset>1047750</wp:posOffset>
                </wp:positionH>
                <wp:positionV relativeFrom="paragraph">
                  <wp:posOffset>132080</wp:posOffset>
                </wp:positionV>
                <wp:extent cx="4908550" cy="693420"/>
                <wp:effectExtent l="0" t="0" r="0" b="0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6440F" w:rsidRPr="00C94475" w:rsidRDefault="00B6440F" w:rsidP="007B25FB">
                            <w:pPr>
                              <w:ind w:left="420" w:hanging="420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 w:rsidRPr="007B25FB"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  <w:tab/>
                            </w:r>
                            <w:r w:rsidRPr="007B25FB">
                              <w:rPr>
                                <w:rFonts w:ascii="微软雅黑" w:eastAsia="微软雅黑" w:hAnsi="微软雅黑" w:hint="eastAsia"/>
                                <w:b/>
                                <w:sz w:val="56"/>
                                <w:szCs w:val="56"/>
                                <w:vertAlign w:val="subscript"/>
                              </w:rPr>
                              <w:t>概念艺术设计培训班一期学员报名登记表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82.5pt;margin-top:10.4pt;width:386.5pt;height:54.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" filled="f" stroked="f">
                <v:textbox>
                  <w:txbxContent>
                    <w:p w:rsidR="00B6440F" w:rsidRPr="00C94475" w:rsidRDefault="00B6440F" w:rsidP="007B25FB">
                      <w:pPr>
                        <w:ind w:left="420" w:hanging="420"/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</w:pPr>
                      <w:r w:rsidRPr="007B25FB">
                        <w:rPr>
                          <w:rFonts w:ascii="微软雅黑" w:eastAsia="微软雅黑" w:hAnsi="微软雅黑"/>
                          <w:sz w:val="28"/>
                          <w:szCs w:val="28"/>
                        </w:rPr>
                        <w:tab/>
                      </w:r>
                      <w:r w:rsidRPr="007B25FB">
                        <w:rPr>
                          <w:rFonts w:ascii="微软雅黑" w:eastAsia="微软雅黑" w:hAnsi="微软雅黑" w:hint="eastAsia"/>
                          <w:b/>
                          <w:sz w:val="56"/>
                          <w:szCs w:val="56"/>
                          <w:vertAlign w:val="subscript"/>
                        </w:rPr>
                        <w:t>概念艺术设计培训班一期学员报名登记表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5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43183" wp14:editId="67FC576A">
                <wp:simplePos x="0" y="0"/>
                <wp:positionH relativeFrom="column">
                  <wp:posOffset>1371600</wp:posOffset>
                </wp:positionH>
                <wp:positionV relativeFrom="paragraph">
                  <wp:posOffset>-120650</wp:posOffset>
                </wp:positionV>
                <wp:extent cx="3886200" cy="76200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6440F" w:rsidRPr="007B25FB" w:rsidRDefault="00B6440F" w:rsidP="007B25FB">
                            <w:pPr>
                              <w:spacing w:line="276" w:lineRule="auto"/>
                              <w:ind w:left="420" w:hanging="420"/>
                              <w:rPr>
                                <w:rFonts w:ascii="Arial" w:eastAsia="微软雅黑" w:hAnsi="Arial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vertAlign w:val="subscript"/>
                              </w:rPr>
                            </w:pPr>
                            <w:r w:rsidRPr="007B25FB">
                              <w:rPr>
                                <w:rFonts w:ascii="Arial" w:eastAsia="微软雅黑" w:hAnsi="Arial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vertAlign w:val="subscript"/>
                              </w:rPr>
                              <w:t xml:space="preserve">    2013 WX-ART CG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108pt;margin-top:-9.45pt;width:30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" filled="f" stroked="f">
                <v:textbox>
                  <w:txbxContent>
                    <w:p w:rsidR="00B6440F" w:rsidRPr="007B25FB" w:rsidRDefault="00B6440F" w:rsidP="007B25FB">
                      <w:pPr>
                        <w:spacing w:line="276" w:lineRule="auto"/>
                        <w:ind w:left="420" w:hanging="420"/>
                        <w:rPr>
                          <w:rFonts w:ascii="Arial" w:eastAsia="微软雅黑" w:hAnsi="Arial" w:cs="Arial"/>
                          <w:b/>
                          <w:bCs/>
                          <w:color w:val="000000"/>
                          <w:sz w:val="72"/>
                          <w:szCs w:val="72"/>
                          <w:vertAlign w:val="subscript"/>
                        </w:rPr>
                      </w:pPr>
                      <w:r w:rsidRPr="007B25FB">
                        <w:rPr>
                          <w:rFonts w:ascii="Arial" w:eastAsia="微软雅黑" w:hAnsi="Arial" w:cs="Arial"/>
                          <w:b/>
                          <w:bCs/>
                          <w:color w:val="000000"/>
                          <w:sz w:val="72"/>
                          <w:szCs w:val="72"/>
                          <w:vertAlign w:val="subscript"/>
                        </w:rPr>
                        <w:t xml:space="preserve">    2013 WX-ART CG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07F">
        <w:rPr>
          <w:rFonts w:hint="eastAsia"/>
          <w:vertAlign w:val="subscript"/>
        </w:rPr>
        <w:t xml:space="preserve">                                                                           </w:t>
      </w:r>
    </w:p>
    <w:p w:rsidR="00B02332" w:rsidRDefault="005F207F" w:rsidP="00B02332">
      <w:pPr>
        <w:ind w:left="420" w:hanging="420"/>
        <w:rPr>
          <w:vertAlign w:val="subscript"/>
        </w:rPr>
      </w:pPr>
      <w:r>
        <w:rPr>
          <w:rFonts w:hint="eastAsia"/>
          <w:vertAlign w:val="subscript"/>
        </w:rPr>
        <w:t xml:space="preserve">      </w:t>
      </w:r>
    </w:p>
    <w:p w:rsidR="00B6440F" w:rsidRDefault="00FD10E1" w:rsidP="00FD10E1">
      <w:pPr>
        <w:ind w:left="420" w:hanging="420"/>
        <w:rPr>
          <w:vertAlign w:val="subscript"/>
        </w:rPr>
      </w:pPr>
      <w:r>
        <w:rPr>
          <w:rFonts w:hint="eastAsia"/>
          <w:vertAlign w:val="subscript"/>
        </w:rPr>
        <w:t xml:space="preserve">                             </w:t>
      </w:r>
    </w:p>
    <w:p w:rsidR="00B6440F" w:rsidRPr="00B6440F" w:rsidRDefault="00B6440F" w:rsidP="00B6440F"/>
    <w:p w:rsidR="00B6440F" w:rsidRDefault="00B6440F" w:rsidP="00B6440F"/>
    <w:p w:rsidR="00FD10E1" w:rsidRPr="00B6440F" w:rsidRDefault="00B6440F" w:rsidP="00B6440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B02332" w:rsidRPr="00B02332" w:rsidRDefault="00B02332" w:rsidP="00B02332">
      <w:pPr>
        <w:ind w:left="420" w:hanging="420"/>
        <w:rPr>
          <w:rFonts w:hint="eastAsia"/>
          <w:vertAlign w:val="subscript"/>
        </w:rPr>
      </w:pPr>
    </w:p>
    <w:tbl>
      <w:tblPr>
        <w:tblStyle w:val="afc"/>
        <w:tblpPr w:leftFromText="180" w:rightFromText="180" w:vertAnchor="page" w:horzAnchor="page" w:tblpX="1003" w:tblpY="3575"/>
        <w:tblW w:w="10029" w:type="dxa"/>
        <w:tblLook w:val="04A0" w:firstRow="1" w:lastRow="0" w:firstColumn="1" w:lastColumn="0" w:noHBand="0" w:noVBand="1"/>
      </w:tblPr>
      <w:tblGrid>
        <w:gridCol w:w="1714"/>
        <w:gridCol w:w="76"/>
        <w:gridCol w:w="214"/>
        <w:gridCol w:w="1425"/>
        <w:gridCol w:w="579"/>
        <w:gridCol w:w="302"/>
        <w:gridCol w:w="1034"/>
        <w:gridCol w:w="635"/>
        <w:gridCol w:w="2037"/>
        <w:gridCol w:w="2013"/>
      </w:tblGrid>
      <w:tr w:rsidR="00B6440F" w:rsidTr="009A20C8">
        <w:trPr>
          <w:trHeight w:val="261"/>
        </w:trPr>
        <w:tc>
          <w:tcPr>
            <w:tcW w:w="2004" w:type="dxa"/>
            <w:gridSpan w:val="3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姓   名</w:t>
            </w:r>
          </w:p>
        </w:tc>
        <w:tc>
          <w:tcPr>
            <w:tcW w:w="2004" w:type="dxa"/>
            <w:gridSpan w:val="2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71" w:type="dxa"/>
            <w:gridSpan w:val="3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年   龄</w:t>
            </w:r>
          </w:p>
        </w:tc>
        <w:tc>
          <w:tcPr>
            <w:tcW w:w="2037" w:type="dxa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照片</w:t>
            </w:r>
          </w:p>
        </w:tc>
      </w:tr>
      <w:tr w:rsidR="00B6440F" w:rsidTr="009A20C8">
        <w:trPr>
          <w:trHeight w:val="258"/>
        </w:trPr>
        <w:tc>
          <w:tcPr>
            <w:tcW w:w="2004" w:type="dxa"/>
            <w:gridSpan w:val="3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性   别</w:t>
            </w:r>
          </w:p>
        </w:tc>
        <w:tc>
          <w:tcPr>
            <w:tcW w:w="2004" w:type="dxa"/>
            <w:gridSpan w:val="2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71" w:type="dxa"/>
            <w:gridSpan w:val="3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健康状况</w:t>
            </w:r>
          </w:p>
        </w:tc>
        <w:tc>
          <w:tcPr>
            <w:tcW w:w="2037" w:type="dxa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13" w:type="dxa"/>
            <w:vMerge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A20C8" w:rsidTr="00C43003">
        <w:trPr>
          <w:trHeight w:val="258"/>
        </w:trPr>
        <w:tc>
          <w:tcPr>
            <w:tcW w:w="2004" w:type="dxa"/>
            <w:gridSpan w:val="3"/>
            <w:vAlign w:val="center"/>
          </w:tcPr>
          <w:p w:rsidR="009A20C8" w:rsidRDefault="009A20C8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民   族</w:t>
            </w:r>
          </w:p>
        </w:tc>
        <w:tc>
          <w:tcPr>
            <w:tcW w:w="2004" w:type="dxa"/>
            <w:gridSpan w:val="2"/>
            <w:vAlign w:val="center"/>
          </w:tcPr>
          <w:p w:rsidR="009A20C8" w:rsidRDefault="009A20C8" w:rsidP="00B6440F">
            <w:pPr>
              <w:ind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9A20C8" w:rsidRDefault="009A20C8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身份证</w:t>
            </w:r>
          </w:p>
        </w:tc>
        <w:tc>
          <w:tcPr>
            <w:tcW w:w="2672" w:type="dxa"/>
            <w:gridSpan w:val="2"/>
            <w:vAlign w:val="center"/>
          </w:tcPr>
          <w:p w:rsidR="009A20C8" w:rsidRDefault="009A20C8" w:rsidP="00B6440F">
            <w:pPr>
              <w:ind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13" w:type="dxa"/>
            <w:vMerge/>
            <w:vAlign w:val="center"/>
          </w:tcPr>
          <w:p w:rsidR="009A20C8" w:rsidRDefault="009A20C8" w:rsidP="00B6440F">
            <w:pPr>
              <w:ind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6440F" w:rsidTr="009A20C8">
        <w:trPr>
          <w:trHeight w:val="104"/>
        </w:trPr>
        <w:tc>
          <w:tcPr>
            <w:tcW w:w="1714" w:type="dxa"/>
            <w:vMerge w:val="restart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是否在职</w:t>
            </w:r>
          </w:p>
        </w:tc>
        <w:tc>
          <w:tcPr>
            <w:tcW w:w="1715" w:type="dxa"/>
            <w:gridSpan w:val="3"/>
            <w:vMerge w:val="restart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Merge w:val="restart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联系方式</w:t>
            </w:r>
          </w:p>
        </w:tc>
        <w:tc>
          <w:tcPr>
            <w:tcW w:w="1669" w:type="dxa"/>
            <w:gridSpan w:val="2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手</w:t>
            </w:r>
            <w:r w:rsidR="009A20C8">
              <w:rPr>
                <w:rFonts w:ascii="微软雅黑" w:eastAsia="微软雅黑" w:hAnsi="微软雅黑" w:hint="eastAsia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机</w:t>
            </w:r>
          </w:p>
        </w:tc>
        <w:tc>
          <w:tcPr>
            <w:tcW w:w="4050" w:type="dxa"/>
            <w:gridSpan w:val="2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6440F" w:rsidTr="009A20C8">
        <w:trPr>
          <w:trHeight w:val="104"/>
        </w:trPr>
        <w:tc>
          <w:tcPr>
            <w:tcW w:w="1714" w:type="dxa"/>
            <w:vMerge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vMerge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Merge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8"/>
                <w:szCs w:val="28"/>
              </w:rPr>
              <w:t>Q  Q</w:t>
            </w:r>
            <w:proofErr w:type="gramEnd"/>
          </w:p>
        </w:tc>
        <w:tc>
          <w:tcPr>
            <w:tcW w:w="4050" w:type="dxa"/>
            <w:gridSpan w:val="2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6440F" w:rsidTr="009A20C8">
        <w:trPr>
          <w:trHeight w:val="78"/>
        </w:trPr>
        <w:tc>
          <w:tcPr>
            <w:tcW w:w="1714" w:type="dxa"/>
            <w:vMerge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vMerge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Merge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邮 箱</w:t>
            </w:r>
          </w:p>
        </w:tc>
        <w:tc>
          <w:tcPr>
            <w:tcW w:w="4050" w:type="dxa"/>
            <w:gridSpan w:val="2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6440F" w:rsidTr="009A20C8">
        <w:trPr>
          <w:trHeight w:val="78"/>
        </w:trPr>
        <w:tc>
          <w:tcPr>
            <w:tcW w:w="1714" w:type="dxa"/>
            <w:vMerge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vMerge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Merge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紧急联系人</w:t>
            </w:r>
          </w:p>
        </w:tc>
        <w:tc>
          <w:tcPr>
            <w:tcW w:w="4050" w:type="dxa"/>
            <w:gridSpan w:val="2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6440F" w:rsidTr="009A20C8">
        <w:trPr>
          <w:trHeight w:val="56"/>
        </w:trPr>
        <w:tc>
          <w:tcPr>
            <w:tcW w:w="3429" w:type="dxa"/>
            <w:gridSpan w:val="4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毕业院校及专业</w:t>
            </w:r>
          </w:p>
        </w:tc>
        <w:tc>
          <w:tcPr>
            <w:tcW w:w="6600" w:type="dxa"/>
            <w:gridSpan w:val="6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6440F" w:rsidTr="009A20C8">
        <w:trPr>
          <w:trHeight w:val="56"/>
        </w:trPr>
        <w:tc>
          <w:tcPr>
            <w:tcW w:w="3429" w:type="dxa"/>
            <w:gridSpan w:val="4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现居住地址</w:t>
            </w:r>
            <w:r w:rsidR="009A20C8">
              <w:rPr>
                <w:rFonts w:ascii="微软雅黑" w:eastAsia="微软雅黑" w:hAnsi="微软雅黑" w:hint="eastAsia"/>
                <w:sz w:val="28"/>
                <w:szCs w:val="28"/>
              </w:rPr>
              <w:t>（成都）</w:t>
            </w:r>
          </w:p>
        </w:tc>
        <w:tc>
          <w:tcPr>
            <w:tcW w:w="6600" w:type="dxa"/>
            <w:gridSpan w:val="6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B6440F" w:rsidTr="009A20C8">
        <w:trPr>
          <w:trHeight w:val="56"/>
        </w:trPr>
        <w:tc>
          <w:tcPr>
            <w:tcW w:w="3429" w:type="dxa"/>
            <w:gridSpan w:val="4"/>
            <w:vAlign w:val="center"/>
          </w:tcPr>
          <w:p w:rsidR="00B6440F" w:rsidRDefault="009A20C8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相关美术培训经历</w:t>
            </w:r>
          </w:p>
        </w:tc>
        <w:tc>
          <w:tcPr>
            <w:tcW w:w="6600" w:type="dxa"/>
            <w:gridSpan w:val="6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</w:tr>
      <w:tr w:rsidR="00B6440F" w:rsidTr="009A20C8">
        <w:trPr>
          <w:trHeight w:val="2020"/>
        </w:trPr>
        <w:tc>
          <w:tcPr>
            <w:tcW w:w="1790" w:type="dxa"/>
            <w:gridSpan w:val="2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您希望今后从业方向及专业方向</w:t>
            </w:r>
          </w:p>
        </w:tc>
        <w:tc>
          <w:tcPr>
            <w:tcW w:w="8239" w:type="dxa"/>
            <w:gridSpan w:val="8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6440F" w:rsidTr="00B6440F">
        <w:trPr>
          <w:trHeight w:val="4244"/>
        </w:trPr>
        <w:tc>
          <w:tcPr>
            <w:tcW w:w="1790" w:type="dxa"/>
            <w:gridSpan w:val="2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您希望在培训中得到哪些方面的重点提升和帮助</w:t>
            </w:r>
          </w:p>
        </w:tc>
        <w:tc>
          <w:tcPr>
            <w:tcW w:w="8239" w:type="dxa"/>
            <w:gridSpan w:val="8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6440F" w:rsidTr="00B6440F">
        <w:trPr>
          <w:trHeight w:val="3346"/>
        </w:trPr>
        <w:tc>
          <w:tcPr>
            <w:tcW w:w="1790" w:type="dxa"/>
            <w:gridSpan w:val="2"/>
            <w:vAlign w:val="center"/>
          </w:tcPr>
          <w:p w:rsidR="00B6440F" w:rsidRDefault="009A20C8" w:rsidP="009A20C8">
            <w:pPr>
              <w:ind w:firstLine="0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lastRenderedPageBreak/>
              <w:t>您对于培训机构的宝贵建议</w:t>
            </w:r>
          </w:p>
        </w:tc>
        <w:tc>
          <w:tcPr>
            <w:tcW w:w="8239" w:type="dxa"/>
            <w:gridSpan w:val="8"/>
            <w:vAlign w:val="center"/>
          </w:tcPr>
          <w:p w:rsidR="00B6440F" w:rsidRDefault="00B6440F" w:rsidP="00B6440F">
            <w:pPr>
              <w:ind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7B25FB" w:rsidRDefault="007B25FB" w:rsidP="007B25FB">
      <w:pPr>
        <w:rPr>
          <w:rFonts w:ascii="微软雅黑" w:eastAsia="微软雅黑" w:hAnsi="微软雅黑" w:hint="eastAsia"/>
          <w:sz w:val="28"/>
          <w:szCs w:val="28"/>
        </w:rPr>
      </w:pPr>
    </w:p>
    <w:p w:rsidR="00B6440F" w:rsidRDefault="00B6440F" w:rsidP="007B25FB">
      <w:pPr>
        <w:rPr>
          <w:rFonts w:ascii="微软雅黑" w:eastAsia="微软雅黑" w:hAnsi="微软雅黑" w:hint="eastAsia"/>
          <w:sz w:val="28"/>
          <w:szCs w:val="28"/>
        </w:rPr>
      </w:pPr>
    </w:p>
    <w:p w:rsidR="00B6440F" w:rsidRDefault="00B6440F" w:rsidP="007B25FB">
      <w:pPr>
        <w:rPr>
          <w:rFonts w:ascii="微软雅黑" w:eastAsia="微软雅黑" w:hAnsi="微软雅黑" w:hint="eastAsia"/>
          <w:sz w:val="28"/>
          <w:szCs w:val="28"/>
        </w:rPr>
      </w:pPr>
    </w:p>
    <w:p w:rsidR="00B6440F" w:rsidRDefault="00B6440F" w:rsidP="007B25FB">
      <w:pPr>
        <w:rPr>
          <w:rFonts w:ascii="微软雅黑" w:eastAsia="微软雅黑" w:hAnsi="微软雅黑" w:hint="eastAsia"/>
          <w:sz w:val="28"/>
          <w:szCs w:val="28"/>
        </w:rPr>
      </w:pPr>
    </w:p>
    <w:p w:rsidR="00B6440F" w:rsidRDefault="00B6440F" w:rsidP="007B25FB">
      <w:pPr>
        <w:rPr>
          <w:rFonts w:ascii="微软雅黑" w:eastAsia="微软雅黑" w:hAnsi="微软雅黑" w:hint="eastAsia"/>
          <w:sz w:val="28"/>
          <w:szCs w:val="28"/>
        </w:rPr>
      </w:pPr>
    </w:p>
    <w:p w:rsidR="00B6440F" w:rsidRDefault="00B6440F" w:rsidP="007B25FB">
      <w:pPr>
        <w:rPr>
          <w:rFonts w:ascii="微软雅黑" w:eastAsia="微软雅黑" w:hAnsi="微软雅黑" w:hint="eastAsia"/>
          <w:sz w:val="28"/>
          <w:szCs w:val="28"/>
        </w:rPr>
      </w:pPr>
    </w:p>
    <w:p w:rsidR="00B6440F" w:rsidRDefault="00B6440F" w:rsidP="007B25FB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</w:t>
      </w:r>
    </w:p>
    <w:p w:rsidR="00B6440F" w:rsidRDefault="00B6440F" w:rsidP="007B25FB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备注： 紧急联系人：请认真填写紧急联系人手机电话以便于在紧急情况下的沟通</w:t>
      </w:r>
    </w:p>
    <w:p w:rsidR="00B6440F" w:rsidRPr="009A20C8" w:rsidRDefault="00B6440F" w:rsidP="009A20C8">
      <w:pPr>
        <w:pStyle w:val="af"/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 w:rsidRPr="009A20C8">
        <w:rPr>
          <w:rFonts w:ascii="微软雅黑" w:eastAsia="微软雅黑" w:hAnsi="微软雅黑" w:hint="eastAsia"/>
          <w:sz w:val="28"/>
          <w:szCs w:val="28"/>
        </w:rPr>
        <w:t>培训班学员在填写好表格后在附件两张报名前的作品以留档备案</w:t>
      </w:r>
    </w:p>
    <w:p w:rsidR="009A20C8" w:rsidRPr="009A20C8" w:rsidRDefault="009A20C8" w:rsidP="009A20C8">
      <w:pPr>
        <w:pStyle w:val="af"/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请认真填写报名表格</w:t>
      </w:r>
    </w:p>
    <w:sectPr w:rsidR="009A20C8" w:rsidRPr="009A20C8" w:rsidSect="00FD10E1">
      <w:headerReference w:type="default" r:id="rId9"/>
      <w:pgSz w:w="11900" w:h="16840"/>
      <w:pgMar w:top="454" w:right="418" w:bottom="454" w:left="454" w:header="851" w:footer="17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0F" w:rsidRDefault="00B6440F" w:rsidP="005F207F">
      <w:r>
        <w:separator/>
      </w:r>
    </w:p>
  </w:endnote>
  <w:endnote w:type="continuationSeparator" w:id="0">
    <w:p w:rsidR="00B6440F" w:rsidRDefault="00B6440F" w:rsidP="005F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0F" w:rsidRDefault="00B6440F" w:rsidP="005F207F">
      <w:r>
        <w:separator/>
      </w:r>
    </w:p>
  </w:footnote>
  <w:footnote w:type="continuationSeparator" w:id="0">
    <w:p w:rsidR="00B6440F" w:rsidRDefault="00B6440F" w:rsidP="005F20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0F" w:rsidRDefault="00B6440F">
    <w:pPr>
      <w:pStyle w:val="af8"/>
    </w:pPr>
    <w:r>
      <w:rPr>
        <w:noProof/>
      </w:rPr>
      <w:drawing>
        <wp:inline distT="0" distB="0" distL="0" distR="0" wp14:anchorId="5882B30A" wp14:editId="291B7A06">
          <wp:extent cx="1421465" cy="386639"/>
          <wp:effectExtent l="0" t="0" r="127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257" cy="387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DC3"/>
    <w:multiLevelType w:val="hybridMultilevel"/>
    <w:tmpl w:val="27B0EDB0"/>
    <w:lvl w:ilvl="0" w:tplc="EE9EBFF2">
      <w:start w:val="2013"/>
      <w:numFmt w:val="bullet"/>
      <w:lvlText w:val="＊"/>
      <w:lvlJc w:val="left"/>
      <w:pPr>
        <w:ind w:left="72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1B41EC"/>
    <w:rsid w:val="003C45F2"/>
    <w:rsid w:val="003F231B"/>
    <w:rsid w:val="005701C4"/>
    <w:rsid w:val="005F207F"/>
    <w:rsid w:val="007B25FB"/>
    <w:rsid w:val="009A20C8"/>
    <w:rsid w:val="00B02332"/>
    <w:rsid w:val="00B6440F"/>
    <w:rsid w:val="00E86D44"/>
    <w:rsid w:val="00F57F93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7F"/>
  </w:style>
  <w:style w:type="paragraph" w:styleId="1">
    <w:name w:val="heading 1"/>
    <w:basedOn w:val="a"/>
    <w:next w:val="a"/>
    <w:link w:val="10"/>
    <w:uiPriority w:val="9"/>
    <w:qFormat/>
    <w:rsid w:val="005F207F"/>
    <w:pPr>
      <w:pBdr>
        <w:bottom w:val="single" w:sz="12" w:space="1" w:color="B98F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98F00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07F"/>
    <w:pPr>
      <w:pBdr>
        <w:bottom w:val="single" w:sz="8" w:space="1" w:color="F8C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98F00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07F"/>
    <w:pPr>
      <w:pBdr>
        <w:bottom w:val="single" w:sz="4" w:space="1" w:color="FFDB61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8C000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07F"/>
    <w:pPr>
      <w:pBdr>
        <w:bottom w:val="single" w:sz="4" w:space="2" w:color="FFE79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8C000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207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8C000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207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8C000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207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F83500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07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F83500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207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F83500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07F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5F207F"/>
    <w:rPr>
      <w:rFonts w:ascii="Heiti SC Light" w:eastAsia="Heiti SC Light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5F207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副标题字符"/>
    <w:basedOn w:val="a0"/>
    <w:link w:val="a5"/>
    <w:uiPriority w:val="11"/>
    <w:rsid w:val="005F207F"/>
    <w:rPr>
      <w:i/>
      <w:iCs/>
      <w:sz w:val="24"/>
      <w:szCs w:val="24"/>
    </w:rPr>
  </w:style>
  <w:style w:type="character" w:styleId="a7">
    <w:name w:val="Subtle Emphasis"/>
    <w:uiPriority w:val="19"/>
    <w:qFormat/>
    <w:rsid w:val="005F207F"/>
    <w:rPr>
      <w:i/>
      <w:iCs/>
      <w:color w:val="5A5A5A" w:themeColor="text1" w:themeTint="A5"/>
    </w:rPr>
  </w:style>
  <w:style w:type="character" w:styleId="a8">
    <w:name w:val="Emphasis"/>
    <w:uiPriority w:val="20"/>
    <w:qFormat/>
    <w:rsid w:val="005F207F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5F207F"/>
    <w:pPr>
      <w:ind w:firstLine="0"/>
    </w:pPr>
  </w:style>
  <w:style w:type="character" w:customStyle="1" w:styleId="10">
    <w:name w:val="标题 1字符"/>
    <w:basedOn w:val="a0"/>
    <w:link w:val="1"/>
    <w:uiPriority w:val="9"/>
    <w:rsid w:val="005F207F"/>
    <w:rPr>
      <w:rFonts w:asciiTheme="majorHAnsi" w:eastAsiaTheme="majorEastAsia" w:hAnsiTheme="majorHAnsi" w:cstheme="majorBidi"/>
      <w:b/>
      <w:bCs/>
      <w:color w:val="B98F00" w:themeColor="accent1" w:themeShade="BF"/>
      <w:sz w:val="24"/>
      <w:szCs w:val="24"/>
    </w:rPr>
  </w:style>
  <w:style w:type="character" w:customStyle="1" w:styleId="20">
    <w:name w:val="标题 2字符"/>
    <w:basedOn w:val="a0"/>
    <w:link w:val="2"/>
    <w:uiPriority w:val="9"/>
    <w:semiHidden/>
    <w:rsid w:val="005F207F"/>
    <w:rPr>
      <w:rFonts w:asciiTheme="majorHAnsi" w:eastAsiaTheme="majorEastAsia" w:hAnsiTheme="majorHAnsi" w:cstheme="majorBidi"/>
      <w:color w:val="B98F00" w:themeColor="accent1" w:themeShade="BF"/>
      <w:sz w:val="24"/>
      <w:szCs w:val="24"/>
    </w:rPr>
  </w:style>
  <w:style w:type="character" w:customStyle="1" w:styleId="30">
    <w:name w:val="标题 3字符"/>
    <w:basedOn w:val="a0"/>
    <w:link w:val="3"/>
    <w:uiPriority w:val="9"/>
    <w:semiHidden/>
    <w:rsid w:val="005F207F"/>
    <w:rPr>
      <w:rFonts w:asciiTheme="majorHAnsi" w:eastAsiaTheme="majorEastAsia" w:hAnsiTheme="majorHAnsi" w:cstheme="majorBidi"/>
      <w:color w:val="F8C000" w:themeColor="accent1"/>
      <w:sz w:val="24"/>
      <w:szCs w:val="24"/>
    </w:rPr>
  </w:style>
  <w:style w:type="character" w:customStyle="1" w:styleId="40">
    <w:name w:val="标题 4字符"/>
    <w:basedOn w:val="a0"/>
    <w:link w:val="4"/>
    <w:uiPriority w:val="9"/>
    <w:semiHidden/>
    <w:rsid w:val="005F207F"/>
    <w:rPr>
      <w:rFonts w:asciiTheme="majorHAnsi" w:eastAsiaTheme="majorEastAsia" w:hAnsiTheme="majorHAnsi" w:cstheme="majorBidi"/>
      <w:i/>
      <w:iCs/>
      <w:color w:val="F8C000" w:themeColor="accent1"/>
      <w:sz w:val="24"/>
      <w:szCs w:val="24"/>
    </w:rPr>
  </w:style>
  <w:style w:type="character" w:customStyle="1" w:styleId="50">
    <w:name w:val="标题 5字符"/>
    <w:basedOn w:val="a0"/>
    <w:link w:val="5"/>
    <w:uiPriority w:val="9"/>
    <w:semiHidden/>
    <w:rsid w:val="005F207F"/>
    <w:rPr>
      <w:rFonts w:asciiTheme="majorHAnsi" w:eastAsiaTheme="majorEastAsia" w:hAnsiTheme="majorHAnsi" w:cstheme="majorBidi"/>
      <w:color w:val="F8C000" w:themeColor="accent1"/>
    </w:rPr>
  </w:style>
  <w:style w:type="character" w:customStyle="1" w:styleId="60">
    <w:name w:val="标题 6字符"/>
    <w:basedOn w:val="a0"/>
    <w:link w:val="6"/>
    <w:uiPriority w:val="9"/>
    <w:semiHidden/>
    <w:rsid w:val="005F207F"/>
    <w:rPr>
      <w:rFonts w:asciiTheme="majorHAnsi" w:eastAsiaTheme="majorEastAsia" w:hAnsiTheme="majorHAnsi" w:cstheme="majorBidi"/>
      <w:i/>
      <w:iCs/>
      <w:color w:val="F8C000" w:themeColor="accent1"/>
    </w:rPr>
  </w:style>
  <w:style w:type="character" w:customStyle="1" w:styleId="70">
    <w:name w:val="标题 7字符"/>
    <w:basedOn w:val="a0"/>
    <w:link w:val="7"/>
    <w:uiPriority w:val="9"/>
    <w:semiHidden/>
    <w:rsid w:val="005F207F"/>
    <w:rPr>
      <w:rFonts w:asciiTheme="majorHAnsi" w:eastAsiaTheme="majorEastAsia" w:hAnsiTheme="majorHAnsi" w:cstheme="majorBidi"/>
      <w:b/>
      <w:bCs/>
      <w:color w:val="F83500" w:themeColor="accent3"/>
      <w:sz w:val="20"/>
      <w:szCs w:val="20"/>
    </w:rPr>
  </w:style>
  <w:style w:type="character" w:customStyle="1" w:styleId="80">
    <w:name w:val="标题 8字符"/>
    <w:basedOn w:val="a0"/>
    <w:link w:val="8"/>
    <w:uiPriority w:val="9"/>
    <w:semiHidden/>
    <w:rsid w:val="005F207F"/>
    <w:rPr>
      <w:rFonts w:asciiTheme="majorHAnsi" w:eastAsiaTheme="majorEastAsia" w:hAnsiTheme="majorHAnsi" w:cstheme="majorBidi"/>
      <w:b/>
      <w:bCs/>
      <w:i/>
      <w:iCs/>
      <w:color w:val="F83500" w:themeColor="accent3"/>
      <w:sz w:val="20"/>
      <w:szCs w:val="20"/>
    </w:rPr>
  </w:style>
  <w:style w:type="character" w:customStyle="1" w:styleId="90">
    <w:name w:val="标题 9字符"/>
    <w:basedOn w:val="a0"/>
    <w:link w:val="9"/>
    <w:uiPriority w:val="9"/>
    <w:semiHidden/>
    <w:rsid w:val="005F207F"/>
    <w:rPr>
      <w:rFonts w:asciiTheme="majorHAnsi" w:eastAsiaTheme="majorEastAsia" w:hAnsiTheme="majorHAnsi" w:cstheme="majorBidi"/>
      <w:i/>
      <w:iCs/>
      <w:color w:val="F83500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5F207F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5F207F"/>
    <w:pPr>
      <w:pBdr>
        <w:top w:val="single" w:sz="8" w:space="10" w:color="FFE17C" w:themeColor="accent1" w:themeTint="7F"/>
        <w:bottom w:val="single" w:sz="24" w:space="15" w:color="F835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B5F00" w:themeColor="accent1" w:themeShade="7F"/>
      <w:sz w:val="60"/>
      <w:szCs w:val="60"/>
    </w:rPr>
  </w:style>
  <w:style w:type="character" w:customStyle="1" w:styleId="ad">
    <w:name w:val="标题字符"/>
    <w:basedOn w:val="a0"/>
    <w:link w:val="ac"/>
    <w:uiPriority w:val="10"/>
    <w:rsid w:val="005F207F"/>
    <w:rPr>
      <w:rFonts w:asciiTheme="majorHAnsi" w:eastAsiaTheme="majorEastAsia" w:hAnsiTheme="majorHAnsi" w:cstheme="majorBidi"/>
      <w:i/>
      <w:iCs/>
      <w:color w:val="7B5F00" w:themeColor="accent1" w:themeShade="7F"/>
      <w:sz w:val="60"/>
      <w:szCs w:val="60"/>
    </w:rPr>
  </w:style>
  <w:style w:type="character" w:styleId="ae">
    <w:name w:val="Strong"/>
    <w:basedOn w:val="a0"/>
    <w:uiPriority w:val="22"/>
    <w:qFormat/>
    <w:rsid w:val="005F207F"/>
    <w:rPr>
      <w:b/>
      <w:bCs/>
      <w:spacing w:val="0"/>
    </w:rPr>
  </w:style>
  <w:style w:type="character" w:customStyle="1" w:styleId="aa">
    <w:name w:val="无间距字符"/>
    <w:basedOn w:val="a0"/>
    <w:link w:val="a9"/>
    <w:uiPriority w:val="1"/>
    <w:rsid w:val="005F207F"/>
  </w:style>
  <w:style w:type="paragraph" w:styleId="af">
    <w:name w:val="List Paragraph"/>
    <w:basedOn w:val="a"/>
    <w:uiPriority w:val="34"/>
    <w:qFormat/>
    <w:rsid w:val="005F207F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5F207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1">
    <w:name w:val="引用字符"/>
    <w:basedOn w:val="a0"/>
    <w:link w:val="af0"/>
    <w:uiPriority w:val="29"/>
    <w:rsid w:val="005F207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5F207F"/>
    <w:pPr>
      <w:pBdr>
        <w:top w:val="single" w:sz="12" w:space="10" w:color="FFE796" w:themeColor="accent1" w:themeTint="66"/>
        <w:left w:val="single" w:sz="36" w:space="4" w:color="F8C000" w:themeColor="accent1"/>
        <w:bottom w:val="single" w:sz="24" w:space="10" w:color="F83500" w:themeColor="accent3"/>
        <w:right w:val="single" w:sz="36" w:space="4" w:color="F8C000" w:themeColor="accent1"/>
      </w:pBdr>
      <w:shd w:val="clear" w:color="auto" w:fill="F8C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明显引用字符"/>
    <w:basedOn w:val="a0"/>
    <w:link w:val="af2"/>
    <w:uiPriority w:val="30"/>
    <w:rsid w:val="005F207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8C000" w:themeFill="accent1"/>
    </w:rPr>
  </w:style>
  <w:style w:type="character" w:styleId="af4">
    <w:name w:val="Intense Emphasis"/>
    <w:uiPriority w:val="21"/>
    <w:qFormat/>
    <w:rsid w:val="005F207F"/>
    <w:rPr>
      <w:b/>
      <w:bCs/>
      <w:i/>
      <w:iCs/>
      <w:color w:val="F8C000" w:themeColor="accent1"/>
      <w:sz w:val="22"/>
      <w:szCs w:val="22"/>
    </w:rPr>
  </w:style>
  <w:style w:type="character" w:styleId="af5">
    <w:name w:val="Subtle Reference"/>
    <w:uiPriority w:val="31"/>
    <w:qFormat/>
    <w:rsid w:val="005F207F"/>
    <w:rPr>
      <w:color w:val="auto"/>
      <w:u w:val="single" w:color="F83500" w:themeColor="accent3"/>
    </w:rPr>
  </w:style>
  <w:style w:type="character" w:styleId="af6">
    <w:name w:val="Intense Reference"/>
    <w:basedOn w:val="a0"/>
    <w:uiPriority w:val="32"/>
    <w:qFormat/>
    <w:rsid w:val="005F207F"/>
    <w:rPr>
      <w:b/>
      <w:bCs/>
      <w:color w:val="B92700" w:themeColor="accent3" w:themeShade="BF"/>
      <w:u w:val="single" w:color="F83500" w:themeColor="accent3"/>
    </w:rPr>
  </w:style>
  <w:style w:type="character" w:styleId="af7">
    <w:name w:val="Book Title"/>
    <w:basedOn w:val="a0"/>
    <w:uiPriority w:val="33"/>
    <w:qFormat/>
    <w:rsid w:val="005F207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5F207F"/>
    <w:pPr>
      <w:outlineLvl w:val="9"/>
    </w:pPr>
    <w:rPr>
      <w:lang w:bidi="en-US"/>
    </w:rPr>
  </w:style>
  <w:style w:type="paragraph" w:styleId="af8">
    <w:name w:val="header"/>
    <w:basedOn w:val="a"/>
    <w:link w:val="af9"/>
    <w:uiPriority w:val="99"/>
    <w:unhideWhenUsed/>
    <w:rsid w:val="005F2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9">
    <w:name w:val="页眉字符"/>
    <w:basedOn w:val="a0"/>
    <w:link w:val="af8"/>
    <w:uiPriority w:val="99"/>
    <w:rsid w:val="005F207F"/>
    <w:rPr>
      <w:sz w:val="18"/>
      <w:szCs w:val="18"/>
    </w:rPr>
  </w:style>
  <w:style w:type="paragraph" w:styleId="afa">
    <w:name w:val="footer"/>
    <w:basedOn w:val="a"/>
    <w:link w:val="afb"/>
    <w:uiPriority w:val="99"/>
    <w:unhideWhenUsed/>
    <w:rsid w:val="005F20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b">
    <w:name w:val="页脚字符"/>
    <w:basedOn w:val="a0"/>
    <w:link w:val="afa"/>
    <w:uiPriority w:val="99"/>
    <w:rsid w:val="005F207F"/>
    <w:rPr>
      <w:sz w:val="18"/>
      <w:szCs w:val="18"/>
    </w:rPr>
  </w:style>
  <w:style w:type="table" w:styleId="afc">
    <w:name w:val="Table Grid"/>
    <w:basedOn w:val="a1"/>
    <w:uiPriority w:val="59"/>
    <w:rsid w:val="003C4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7F"/>
  </w:style>
  <w:style w:type="paragraph" w:styleId="1">
    <w:name w:val="heading 1"/>
    <w:basedOn w:val="a"/>
    <w:next w:val="a"/>
    <w:link w:val="10"/>
    <w:uiPriority w:val="9"/>
    <w:qFormat/>
    <w:rsid w:val="005F207F"/>
    <w:pPr>
      <w:pBdr>
        <w:bottom w:val="single" w:sz="12" w:space="1" w:color="B98F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98F00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07F"/>
    <w:pPr>
      <w:pBdr>
        <w:bottom w:val="single" w:sz="8" w:space="1" w:color="F8C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98F00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07F"/>
    <w:pPr>
      <w:pBdr>
        <w:bottom w:val="single" w:sz="4" w:space="1" w:color="FFDB61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8C000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07F"/>
    <w:pPr>
      <w:pBdr>
        <w:bottom w:val="single" w:sz="4" w:space="2" w:color="FFE79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8C000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207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8C000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207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8C000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207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F83500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07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F83500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207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F83500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07F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5F207F"/>
    <w:rPr>
      <w:rFonts w:ascii="Heiti SC Light" w:eastAsia="Heiti SC Light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5F207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副标题字符"/>
    <w:basedOn w:val="a0"/>
    <w:link w:val="a5"/>
    <w:uiPriority w:val="11"/>
    <w:rsid w:val="005F207F"/>
    <w:rPr>
      <w:i/>
      <w:iCs/>
      <w:sz w:val="24"/>
      <w:szCs w:val="24"/>
    </w:rPr>
  </w:style>
  <w:style w:type="character" w:styleId="a7">
    <w:name w:val="Subtle Emphasis"/>
    <w:uiPriority w:val="19"/>
    <w:qFormat/>
    <w:rsid w:val="005F207F"/>
    <w:rPr>
      <w:i/>
      <w:iCs/>
      <w:color w:val="5A5A5A" w:themeColor="text1" w:themeTint="A5"/>
    </w:rPr>
  </w:style>
  <w:style w:type="character" w:styleId="a8">
    <w:name w:val="Emphasis"/>
    <w:uiPriority w:val="20"/>
    <w:qFormat/>
    <w:rsid w:val="005F207F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5F207F"/>
    <w:pPr>
      <w:ind w:firstLine="0"/>
    </w:pPr>
  </w:style>
  <w:style w:type="character" w:customStyle="1" w:styleId="10">
    <w:name w:val="标题 1字符"/>
    <w:basedOn w:val="a0"/>
    <w:link w:val="1"/>
    <w:uiPriority w:val="9"/>
    <w:rsid w:val="005F207F"/>
    <w:rPr>
      <w:rFonts w:asciiTheme="majorHAnsi" w:eastAsiaTheme="majorEastAsia" w:hAnsiTheme="majorHAnsi" w:cstheme="majorBidi"/>
      <w:b/>
      <w:bCs/>
      <w:color w:val="B98F00" w:themeColor="accent1" w:themeShade="BF"/>
      <w:sz w:val="24"/>
      <w:szCs w:val="24"/>
    </w:rPr>
  </w:style>
  <w:style w:type="character" w:customStyle="1" w:styleId="20">
    <w:name w:val="标题 2字符"/>
    <w:basedOn w:val="a0"/>
    <w:link w:val="2"/>
    <w:uiPriority w:val="9"/>
    <w:semiHidden/>
    <w:rsid w:val="005F207F"/>
    <w:rPr>
      <w:rFonts w:asciiTheme="majorHAnsi" w:eastAsiaTheme="majorEastAsia" w:hAnsiTheme="majorHAnsi" w:cstheme="majorBidi"/>
      <w:color w:val="B98F00" w:themeColor="accent1" w:themeShade="BF"/>
      <w:sz w:val="24"/>
      <w:szCs w:val="24"/>
    </w:rPr>
  </w:style>
  <w:style w:type="character" w:customStyle="1" w:styleId="30">
    <w:name w:val="标题 3字符"/>
    <w:basedOn w:val="a0"/>
    <w:link w:val="3"/>
    <w:uiPriority w:val="9"/>
    <w:semiHidden/>
    <w:rsid w:val="005F207F"/>
    <w:rPr>
      <w:rFonts w:asciiTheme="majorHAnsi" w:eastAsiaTheme="majorEastAsia" w:hAnsiTheme="majorHAnsi" w:cstheme="majorBidi"/>
      <w:color w:val="F8C000" w:themeColor="accent1"/>
      <w:sz w:val="24"/>
      <w:szCs w:val="24"/>
    </w:rPr>
  </w:style>
  <w:style w:type="character" w:customStyle="1" w:styleId="40">
    <w:name w:val="标题 4字符"/>
    <w:basedOn w:val="a0"/>
    <w:link w:val="4"/>
    <w:uiPriority w:val="9"/>
    <w:semiHidden/>
    <w:rsid w:val="005F207F"/>
    <w:rPr>
      <w:rFonts w:asciiTheme="majorHAnsi" w:eastAsiaTheme="majorEastAsia" w:hAnsiTheme="majorHAnsi" w:cstheme="majorBidi"/>
      <w:i/>
      <w:iCs/>
      <w:color w:val="F8C000" w:themeColor="accent1"/>
      <w:sz w:val="24"/>
      <w:szCs w:val="24"/>
    </w:rPr>
  </w:style>
  <w:style w:type="character" w:customStyle="1" w:styleId="50">
    <w:name w:val="标题 5字符"/>
    <w:basedOn w:val="a0"/>
    <w:link w:val="5"/>
    <w:uiPriority w:val="9"/>
    <w:semiHidden/>
    <w:rsid w:val="005F207F"/>
    <w:rPr>
      <w:rFonts w:asciiTheme="majorHAnsi" w:eastAsiaTheme="majorEastAsia" w:hAnsiTheme="majorHAnsi" w:cstheme="majorBidi"/>
      <w:color w:val="F8C000" w:themeColor="accent1"/>
    </w:rPr>
  </w:style>
  <w:style w:type="character" w:customStyle="1" w:styleId="60">
    <w:name w:val="标题 6字符"/>
    <w:basedOn w:val="a0"/>
    <w:link w:val="6"/>
    <w:uiPriority w:val="9"/>
    <w:semiHidden/>
    <w:rsid w:val="005F207F"/>
    <w:rPr>
      <w:rFonts w:asciiTheme="majorHAnsi" w:eastAsiaTheme="majorEastAsia" w:hAnsiTheme="majorHAnsi" w:cstheme="majorBidi"/>
      <w:i/>
      <w:iCs/>
      <w:color w:val="F8C000" w:themeColor="accent1"/>
    </w:rPr>
  </w:style>
  <w:style w:type="character" w:customStyle="1" w:styleId="70">
    <w:name w:val="标题 7字符"/>
    <w:basedOn w:val="a0"/>
    <w:link w:val="7"/>
    <w:uiPriority w:val="9"/>
    <w:semiHidden/>
    <w:rsid w:val="005F207F"/>
    <w:rPr>
      <w:rFonts w:asciiTheme="majorHAnsi" w:eastAsiaTheme="majorEastAsia" w:hAnsiTheme="majorHAnsi" w:cstheme="majorBidi"/>
      <w:b/>
      <w:bCs/>
      <w:color w:val="F83500" w:themeColor="accent3"/>
      <w:sz w:val="20"/>
      <w:szCs w:val="20"/>
    </w:rPr>
  </w:style>
  <w:style w:type="character" w:customStyle="1" w:styleId="80">
    <w:name w:val="标题 8字符"/>
    <w:basedOn w:val="a0"/>
    <w:link w:val="8"/>
    <w:uiPriority w:val="9"/>
    <w:semiHidden/>
    <w:rsid w:val="005F207F"/>
    <w:rPr>
      <w:rFonts w:asciiTheme="majorHAnsi" w:eastAsiaTheme="majorEastAsia" w:hAnsiTheme="majorHAnsi" w:cstheme="majorBidi"/>
      <w:b/>
      <w:bCs/>
      <w:i/>
      <w:iCs/>
      <w:color w:val="F83500" w:themeColor="accent3"/>
      <w:sz w:val="20"/>
      <w:szCs w:val="20"/>
    </w:rPr>
  </w:style>
  <w:style w:type="character" w:customStyle="1" w:styleId="90">
    <w:name w:val="标题 9字符"/>
    <w:basedOn w:val="a0"/>
    <w:link w:val="9"/>
    <w:uiPriority w:val="9"/>
    <w:semiHidden/>
    <w:rsid w:val="005F207F"/>
    <w:rPr>
      <w:rFonts w:asciiTheme="majorHAnsi" w:eastAsiaTheme="majorEastAsia" w:hAnsiTheme="majorHAnsi" w:cstheme="majorBidi"/>
      <w:i/>
      <w:iCs/>
      <w:color w:val="F83500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5F207F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5F207F"/>
    <w:pPr>
      <w:pBdr>
        <w:top w:val="single" w:sz="8" w:space="10" w:color="FFE17C" w:themeColor="accent1" w:themeTint="7F"/>
        <w:bottom w:val="single" w:sz="24" w:space="15" w:color="F835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B5F00" w:themeColor="accent1" w:themeShade="7F"/>
      <w:sz w:val="60"/>
      <w:szCs w:val="60"/>
    </w:rPr>
  </w:style>
  <w:style w:type="character" w:customStyle="1" w:styleId="ad">
    <w:name w:val="标题字符"/>
    <w:basedOn w:val="a0"/>
    <w:link w:val="ac"/>
    <w:uiPriority w:val="10"/>
    <w:rsid w:val="005F207F"/>
    <w:rPr>
      <w:rFonts w:asciiTheme="majorHAnsi" w:eastAsiaTheme="majorEastAsia" w:hAnsiTheme="majorHAnsi" w:cstheme="majorBidi"/>
      <w:i/>
      <w:iCs/>
      <w:color w:val="7B5F00" w:themeColor="accent1" w:themeShade="7F"/>
      <w:sz w:val="60"/>
      <w:szCs w:val="60"/>
    </w:rPr>
  </w:style>
  <w:style w:type="character" w:styleId="ae">
    <w:name w:val="Strong"/>
    <w:basedOn w:val="a0"/>
    <w:uiPriority w:val="22"/>
    <w:qFormat/>
    <w:rsid w:val="005F207F"/>
    <w:rPr>
      <w:b/>
      <w:bCs/>
      <w:spacing w:val="0"/>
    </w:rPr>
  </w:style>
  <w:style w:type="character" w:customStyle="1" w:styleId="aa">
    <w:name w:val="无间距字符"/>
    <w:basedOn w:val="a0"/>
    <w:link w:val="a9"/>
    <w:uiPriority w:val="1"/>
    <w:rsid w:val="005F207F"/>
  </w:style>
  <w:style w:type="paragraph" w:styleId="af">
    <w:name w:val="List Paragraph"/>
    <w:basedOn w:val="a"/>
    <w:uiPriority w:val="34"/>
    <w:qFormat/>
    <w:rsid w:val="005F207F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5F207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1">
    <w:name w:val="引用字符"/>
    <w:basedOn w:val="a0"/>
    <w:link w:val="af0"/>
    <w:uiPriority w:val="29"/>
    <w:rsid w:val="005F207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5F207F"/>
    <w:pPr>
      <w:pBdr>
        <w:top w:val="single" w:sz="12" w:space="10" w:color="FFE796" w:themeColor="accent1" w:themeTint="66"/>
        <w:left w:val="single" w:sz="36" w:space="4" w:color="F8C000" w:themeColor="accent1"/>
        <w:bottom w:val="single" w:sz="24" w:space="10" w:color="F83500" w:themeColor="accent3"/>
        <w:right w:val="single" w:sz="36" w:space="4" w:color="F8C000" w:themeColor="accent1"/>
      </w:pBdr>
      <w:shd w:val="clear" w:color="auto" w:fill="F8C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明显引用字符"/>
    <w:basedOn w:val="a0"/>
    <w:link w:val="af2"/>
    <w:uiPriority w:val="30"/>
    <w:rsid w:val="005F207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8C000" w:themeFill="accent1"/>
    </w:rPr>
  </w:style>
  <w:style w:type="character" w:styleId="af4">
    <w:name w:val="Intense Emphasis"/>
    <w:uiPriority w:val="21"/>
    <w:qFormat/>
    <w:rsid w:val="005F207F"/>
    <w:rPr>
      <w:b/>
      <w:bCs/>
      <w:i/>
      <w:iCs/>
      <w:color w:val="F8C000" w:themeColor="accent1"/>
      <w:sz w:val="22"/>
      <w:szCs w:val="22"/>
    </w:rPr>
  </w:style>
  <w:style w:type="character" w:styleId="af5">
    <w:name w:val="Subtle Reference"/>
    <w:uiPriority w:val="31"/>
    <w:qFormat/>
    <w:rsid w:val="005F207F"/>
    <w:rPr>
      <w:color w:val="auto"/>
      <w:u w:val="single" w:color="F83500" w:themeColor="accent3"/>
    </w:rPr>
  </w:style>
  <w:style w:type="character" w:styleId="af6">
    <w:name w:val="Intense Reference"/>
    <w:basedOn w:val="a0"/>
    <w:uiPriority w:val="32"/>
    <w:qFormat/>
    <w:rsid w:val="005F207F"/>
    <w:rPr>
      <w:b/>
      <w:bCs/>
      <w:color w:val="B92700" w:themeColor="accent3" w:themeShade="BF"/>
      <w:u w:val="single" w:color="F83500" w:themeColor="accent3"/>
    </w:rPr>
  </w:style>
  <w:style w:type="character" w:styleId="af7">
    <w:name w:val="Book Title"/>
    <w:basedOn w:val="a0"/>
    <w:uiPriority w:val="33"/>
    <w:qFormat/>
    <w:rsid w:val="005F207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5F207F"/>
    <w:pPr>
      <w:outlineLvl w:val="9"/>
    </w:pPr>
    <w:rPr>
      <w:lang w:bidi="en-US"/>
    </w:rPr>
  </w:style>
  <w:style w:type="paragraph" w:styleId="af8">
    <w:name w:val="header"/>
    <w:basedOn w:val="a"/>
    <w:link w:val="af9"/>
    <w:uiPriority w:val="99"/>
    <w:unhideWhenUsed/>
    <w:rsid w:val="005F2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9">
    <w:name w:val="页眉字符"/>
    <w:basedOn w:val="a0"/>
    <w:link w:val="af8"/>
    <w:uiPriority w:val="99"/>
    <w:rsid w:val="005F207F"/>
    <w:rPr>
      <w:sz w:val="18"/>
      <w:szCs w:val="18"/>
    </w:rPr>
  </w:style>
  <w:style w:type="paragraph" w:styleId="afa">
    <w:name w:val="footer"/>
    <w:basedOn w:val="a"/>
    <w:link w:val="afb"/>
    <w:uiPriority w:val="99"/>
    <w:unhideWhenUsed/>
    <w:rsid w:val="005F20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b">
    <w:name w:val="页脚字符"/>
    <w:basedOn w:val="a0"/>
    <w:link w:val="afa"/>
    <w:uiPriority w:val="99"/>
    <w:rsid w:val="005F207F"/>
    <w:rPr>
      <w:sz w:val="18"/>
      <w:szCs w:val="18"/>
    </w:rPr>
  </w:style>
  <w:style w:type="table" w:styleId="afc">
    <w:name w:val="Table Grid"/>
    <w:basedOn w:val="a1"/>
    <w:uiPriority w:val="59"/>
    <w:rsid w:val="003C4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4" Type="http://schemas.openxmlformats.org/officeDocument/2006/relationships/image" Target="../media/image5.jpeg"/><Relationship Id="rId5" Type="http://schemas.openxmlformats.org/officeDocument/2006/relationships/image" Target="../media/image6.jpeg"/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主题1">
  <a:themeElements>
    <a:clrScheme name="栖息地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F8C000"/>
      </a:accent1>
      <a:accent2>
        <a:srgbClr val="F88600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栖息地">
      <a:majorFont>
        <a:latin typeface="Book Antiqua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Book Antiqua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栖息地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30000"/>
              </a:schemeClr>
              <a:schemeClr val="phClr">
                <a:satMod val="275000"/>
              </a:schemeClr>
            </a:duotone>
          </a:blip>
          <a:tile tx="0" ty="0" sx="40000" sy="4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30000"/>
              </a:schemeClr>
              <a:schemeClr val="phClr">
                <a:satMod val="275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0000"/>
              <a:satMod val="105000"/>
            </a:schemeClr>
          </a:solidFill>
          <a:prstDash val="solid"/>
        </a:ln>
        <a:ln w="25400" cap="flat" cmpd="sng" algn="ctr">
          <a:solidFill>
            <a:schemeClr val="phClr">
              <a:shade val="80000"/>
            </a:schemeClr>
          </a:solidFill>
          <a:prstDash val="solid"/>
        </a:ln>
        <a:ln w="25400" cap="flat" cmpd="sng" algn="ctr">
          <a:solidFill>
            <a:schemeClr val="phClr">
              <a:shade val="7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r="4200000" sx="105000" sy="105000" algn="t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76200" dist="25400" dir="13200000">
              <a:srgbClr val="000000">
                <a:alpha val="80000"/>
              </a:srgbClr>
            </a:innerShdw>
          </a:effectLst>
          <a:scene3d>
            <a:camera prst="orthographicFront">
              <a:rot lat="0" lon="0" rev="0"/>
            </a:camera>
            <a:lightRig rig="balanced" dir="t">
              <a:rot lat="0" lon="0" rev="19800000"/>
            </a:lightRig>
          </a:scene3d>
          <a:sp3d prstMaterial="softEdge">
            <a:bevelT w="0" h="0"/>
          </a:sp3d>
        </a:effectStyle>
      </a:effectStyleLst>
      <a:bgFillStyleLst>
        <a:blipFill rotWithShape="1">
          <a:blip xmlns:r="http://schemas.openxmlformats.org/officeDocument/2006/relationships" r:embed="rId3"/>
          <a:stretch/>
        </a:blipFill>
        <a:blipFill rotWithShape="1">
          <a:blip xmlns:r="http://schemas.openxmlformats.org/officeDocument/2006/relationships" r:embed="rId4"/>
          <a:stretch/>
        </a:blipFill>
        <a:blipFill rotWithShape="1">
          <a:blip xmlns:r="http://schemas.openxmlformats.org/officeDocument/2006/relationships" r:embed="rId5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9D7DA-B5D5-4D4C-96DC-44B4912B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</Words>
  <Characters>340</Characters>
  <Application>Microsoft Macintosh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xun wang</dc:creator>
  <cp:keywords/>
  <dc:description/>
  <cp:lastModifiedBy>xun wang</cp:lastModifiedBy>
  <cp:revision>1</cp:revision>
  <dcterms:created xsi:type="dcterms:W3CDTF">2013-06-01T03:08:00Z</dcterms:created>
  <dcterms:modified xsi:type="dcterms:W3CDTF">2013-06-01T05:07:00Z</dcterms:modified>
</cp:coreProperties>
</file>